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Pr="00512268" w:rsidRDefault="00565491" w:rsidP="00512268">
      <w:pPr>
        <w:rPr>
          <w:b/>
        </w:rPr>
      </w:pPr>
      <w:r>
        <w:rPr>
          <w:b/>
          <w:sz w:val="22"/>
          <w:szCs w:val="22"/>
        </w:rPr>
        <w:t>Hajdúszobo</w:t>
      </w:r>
      <w:r w:rsidRPr="00512268">
        <w:rPr>
          <w:b/>
        </w:rPr>
        <w:t>szlói Polgármesteri Hivatal</w:t>
      </w:r>
    </w:p>
    <w:p w:rsidR="00565491" w:rsidRPr="00512268" w:rsidRDefault="005E41BF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Jogi Igazgatási és Ügyrendi</w:t>
      </w:r>
      <w:r w:rsidR="00565491" w:rsidRPr="00512268">
        <w:rPr>
          <w:b/>
        </w:rPr>
        <w:t xml:space="preserve"> Bizottsága </w:t>
      </w:r>
    </w:p>
    <w:p w:rsidR="00565491" w:rsidRPr="00512268" w:rsidRDefault="00565491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4200 Hajdúszoboszló, Hősök tere 1.</w:t>
      </w:r>
    </w:p>
    <w:p w:rsidR="0010550D" w:rsidRDefault="00565491" w:rsidP="00543821">
      <w:pPr>
        <w:jc w:val="both"/>
      </w:pPr>
      <w:r w:rsidRPr="00512268">
        <w:t xml:space="preserve">Ügyiratszám: </w:t>
      </w:r>
      <w:r w:rsidR="00543821" w:rsidRPr="00543821">
        <w:t>HSZ</w:t>
      </w:r>
      <w:r w:rsidR="00543821">
        <w:t>/</w:t>
      </w:r>
      <w:r w:rsidR="00A279AE">
        <w:t>10307</w:t>
      </w:r>
      <w:r w:rsidR="00543821" w:rsidRPr="005523B8">
        <w:t>/202</w:t>
      </w:r>
      <w:r w:rsidR="00543821">
        <w:t>4</w:t>
      </w:r>
      <w:r w:rsidR="00543821" w:rsidRPr="005523B8">
        <w:t>.</w:t>
      </w:r>
    </w:p>
    <w:p w:rsidR="00543821" w:rsidRPr="003B1E90" w:rsidRDefault="00543821" w:rsidP="00543821">
      <w:pPr>
        <w:jc w:val="both"/>
        <w:rPr>
          <w:b/>
        </w:rPr>
      </w:pPr>
    </w:p>
    <w:p w:rsidR="0000558F" w:rsidRDefault="0000558F" w:rsidP="00512268">
      <w:pPr>
        <w:jc w:val="center"/>
        <w:rPr>
          <w:b/>
        </w:rPr>
      </w:pPr>
    </w:p>
    <w:p w:rsidR="00565491" w:rsidRPr="003B1E90" w:rsidRDefault="00565491" w:rsidP="00512268">
      <w:pPr>
        <w:jc w:val="center"/>
        <w:rPr>
          <w:b/>
        </w:rPr>
      </w:pPr>
      <w:r w:rsidRPr="003B1E90">
        <w:rPr>
          <w:b/>
        </w:rPr>
        <w:t xml:space="preserve">K I V O N </w:t>
      </w:r>
      <w:proofErr w:type="gramStart"/>
      <w:r w:rsidRPr="003B1E90">
        <w:rPr>
          <w:b/>
        </w:rPr>
        <w:t>A</w:t>
      </w:r>
      <w:proofErr w:type="gramEnd"/>
      <w:r w:rsidRPr="003B1E90">
        <w:rPr>
          <w:b/>
        </w:rPr>
        <w:t xml:space="preserve"> T</w:t>
      </w:r>
    </w:p>
    <w:p w:rsidR="00B47448" w:rsidRDefault="00B47448" w:rsidP="00512268">
      <w:pPr>
        <w:rPr>
          <w:b/>
        </w:rPr>
      </w:pPr>
    </w:p>
    <w:p w:rsidR="0010550D" w:rsidRPr="009C7DC9" w:rsidRDefault="00565491" w:rsidP="003B1E90">
      <w:pPr>
        <w:jc w:val="center"/>
        <w:rPr>
          <w:b/>
        </w:rPr>
      </w:pPr>
      <w:r w:rsidRPr="009C7DC9">
        <w:rPr>
          <w:b/>
        </w:rPr>
        <w:t xml:space="preserve">Hajdúszoboszló Város Önkormányzata Képviselő-testületének </w:t>
      </w:r>
      <w:r w:rsidR="005E41BF" w:rsidRPr="009C7DC9">
        <w:rPr>
          <w:b/>
        </w:rPr>
        <w:t>Jogi, Igazgatási és Ügyrendi</w:t>
      </w:r>
      <w:r w:rsidRPr="009C7DC9">
        <w:rPr>
          <w:b/>
        </w:rPr>
        <w:t xml:space="preserve"> Bizottsága 20</w:t>
      </w:r>
      <w:r w:rsidR="009C4066" w:rsidRPr="009C7DC9">
        <w:rPr>
          <w:b/>
        </w:rPr>
        <w:t>2</w:t>
      </w:r>
      <w:r w:rsidR="00543821">
        <w:rPr>
          <w:b/>
        </w:rPr>
        <w:t>4</w:t>
      </w:r>
      <w:r w:rsidRPr="009C7DC9">
        <w:rPr>
          <w:b/>
        </w:rPr>
        <w:t xml:space="preserve">. </w:t>
      </w:r>
      <w:r w:rsidR="00A279AE">
        <w:rPr>
          <w:b/>
        </w:rPr>
        <w:t>április 25</w:t>
      </w:r>
      <w:r w:rsidR="005A5CD9">
        <w:rPr>
          <w:b/>
        </w:rPr>
        <w:t>-</w:t>
      </w:r>
      <w:r w:rsidR="008D1A69">
        <w:rPr>
          <w:b/>
        </w:rPr>
        <w:t>é</w:t>
      </w:r>
      <w:r w:rsidR="005A5CD9">
        <w:rPr>
          <w:b/>
        </w:rPr>
        <w:t>n</w:t>
      </w:r>
      <w:r w:rsidRPr="009C7DC9">
        <w:rPr>
          <w:b/>
        </w:rPr>
        <w:t xml:space="preserve"> tartott </w:t>
      </w:r>
      <w:r w:rsidR="0063657F" w:rsidRPr="009C7DC9">
        <w:rPr>
          <w:b/>
        </w:rPr>
        <w:t>nyílt</w:t>
      </w:r>
      <w:r w:rsidR="001835E8" w:rsidRPr="009C7DC9">
        <w:rPr>
          <w:b/>
        </w:rPr>
        <w:t xml:space="preserve"> </w:t>
      </w:r>
      <w:r w:rsidRPr="009C7DC9">
        <w:rPr>
          <w:b/>
        </w:rPr>
        <w:t>ülésének jegyzőkönyvéből</w:t>
      </w:r>
    </w:p>
    <w:p w:rsidR="003B1E90" w:rsidRPr="009C7DC9" w:rsidRDefault="003B1E90" w:rsidP="00512268">
      <w:pPr>
        <w:jc w:val="center"/>
        <w:rPr>
          <w:b/>
        </w:rPr>
      </w:pPr>
    </w:p>
    <w:p w:rsidR="00A279AE" w:rsidRPr="00B6652F" w:rsidRDefault="00A279AE" w:rsidP="00A279AE">
      <w:pPr>
        <w:shd w:val="clear" w:color="auto" w:fill="FFFFFF"/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3</w:t>
      </w:r>
      <w:r w:rsidRPr="00B6652F">
        <w:t xml:space="preserve"> igen szavazattal (Kocsis Róbert, Jónás Kálmán</w:t>
      </w:r>
      <w:r>
        <w:t>, dr. Nagy Gábor</w:t>
      </w:r>
      <w:r w:rsidRPr="00B6652F">
        <w:t>) ellenszavazat és tartózkodás nélkül elfogadta a napirend</w:t>
      </w:r>
      <w:r>
        <w:t xml:space="preserve"> sorrendjére vonatkozó módosítási javaslatot</w:t>
      </w:r>
      <w:r w:rsidRPr="00B6652F">
        <w:t xml:space="preserve">.  (A döntéshozatalban </w:t>
      </w:r>
      <w:r>
        <w:t>3</w:t>
      </w:r>
      <w:r w:rsidRPr="00B6652F">
        <w:t xml:space="preserve"> f</w:t>
      </w:r>
      <w:r w:rsidRPr="00B6652F">
        <w:rPr>
          <w:color w:val="000000"/>
        </w:rPr>
        <w:t>ő vett részt</w:t>
      </w:r>
      <w:r>
        <w:rPr>
          <w:color w:val="000000"/>
        </w:rPr>
        <w:t>.</w:t>
      </w:r>
      <w:r w:rsidRPr="00B6652F">
        <w:rPr>
          <w:color w:val="000000"/>
        </w:rPr>
        <w:t>)</w:t>
      </w:r>
    </w:p>
    <w:p w:rsidR="00A279AE" w:rsidRDefault="00A279AE" w:rsidP="00A279AE">
      <w:pPr>
        <w:jc w:val="both"/>
        <w:rPr>
          <w:b/>
        </w:rPr>
      </w:pPr>
    </w:p>
    <w:p w:rsidR="00A279AE" w:rsidRDefault="00A279AE" w:rsidP="00A279AE">
      <w:pPr>
        <w:jc w:val="both"/>
        <w:rPr>
          <w:b/>
        </w:rPr>
      </w:pPr>
      <w:r>
        <w:rPr>
          <w:b/>
        </w:rPr>
        <w:t>30</w:t>
      </w:r>
      <w:r w:rsidRPr="00B1706D">
        <w:rPr>
          <w:b/>
        </w:rPr>
        <w:t>/2024. (</w:t>
      </w:r>
      <w:r>
        <w:rPr>
          <w:b/>
        </w:rPr>
        <w:t>IV</w:t>
      </w:r>
      <w:r w:rsidRPr="00B1706D">
        <w:rPr>
          <w:b/>
        </w:rPr>
        <w:t xml:space="preserve">. </w:t>
      </w:r>
      <w:r>
        <w:rPr>
          <w:b/>
        </w:rPr>
        <w:t>25</w:t>
      </w:r>
      <w:r w:rsidRPr="00B1706D">
        <w:rPr>
          <w:b/>
        </w:rPr>
        <w:t>.) JIÜB határozat</w:t>
      </w:r>
    </w:p>
    <w:p w:rsidR="00A279AE" w:rsidRPr="00803C72" w:rsidRDefault="00A279AE" w:rsidP="00A279AE">
      <w:pPr>
        <w:shd w:val="clear" w:color="auto" w:fill="FFFFFF"/>
        <w:suppressAutoHyphens/>
        <w:jc w:val="both"/>
      </w:pPr>
      <w:r w:rsidRPr="00803C72">
        <w:t>„Hajdúszoboszló Város Önkormányzatának Jogi, Igazgatási és Ügyrendi Bizottsága elfogadja a Hajdúszoboszló Város Önkormányzata Képviselő-testületének a fizető parkolási rendszerről szóló 5/2012. (III. 22.) önkormányzati rendelet módosításáról és a Berettyóújfalui Szakképzési Centrum tulajdonosi hozzájárulás iránti kérelméről</w:t>
      </w:r>
      <w:r>
        <w:t xml:space="preserve"> szóló előterjesztések előre vételét.</w:t>
      </w:r>
    </w:p>
    <w:p w:rsidR="00A279AE" w:rsidRDefault="00A279AE" w:rsidP="00A279AE">
      <w:pPr>
        <w:jc w:val="both"/>
      </w:pPr>
    </w:p>
    <w:p w:rsidR="00A279AE" w:rsidRPr="00803C72" w:rsidRDefault="00A279AE" w:rsidP="00A279AE">
      <w:pPr>
        <w:jc w:val="both"/>
        <w:rPr>
          <w:b/>
        </w:rPr>
      </w:pPr>
      <w:r w:rsidRPr="00803C72">
        <w:rPr>
          <w:u w:val="single"/>
        </w:rPr>
        <w:t>Felelős:</w:t>
      </w:r>
      <w:r w:rsidRPr="00803C72">
        <w:t xml:space="preserve"> </w:t>
      </w:r>
      <w:r w:rsidRPr="00803C72">
        <w:tab/>
        <w:t>bizottsági elnök</w:t>
      </w:r>
    </w:p>
    <w:p w:rsidR="00A279AE" w:rsidRPr="00803C72" w:rsidRDefault="00A279AE" w:rsidP="00A279AE">
      <w:pPr>
        <w:jc w:val="both"/>
      </w:pPr>
      <w:r w:rsidRPr="00803C72">
        <w:rPr>
          <w:u w:val="single"/>
        </w:rPr>
        <w:t>Határidő:</w:t>
      </w:r>
      <w:r w:rsidRPr="00803C72">
        <w:t xml:space="preserve"> </w:t>
      </w:r>
      <w:r w:rsidRPr="00803C72">
        <w:tab/>
      </w:r>
      <w:r>
        <w:t>azonnal</w:t>
      </w:r>
      <w:r w:rsidRPr="00803C72">
        <w:t>”</w:t>
      </w:r>
    </w:p>
    <w:p w:rsidR="00A279AE" w:rsidRDefault="00A279AE" w:rsidP="00A279AE">
      <w:pPr>
        <w:jc w:val="both"/>
        <w:rPr>
          <w:b/>
        </w:rPr>
      </w:pPr>
    </w:p>
    <w:p w:rsidR="00A279AE" w:rsidRPr="005F4278" w:rsidRDefault="00A279AE" w:rsidP="00A279AE">
      <w:pPr>
        <w:jc w:val="both"/>
        <w:rPr>
          <w:b/>
        </w:rPr>
      </w:pPr>
      <w:r>
        <w:rPr>
          <w:b/>
        </w:rPr>
        <w:t>31</w:t>
      </w:r>
      <w:r w:rsidRPr="00B1706D">
        <w:rPr>
          <w:b/>
        </w:rPr>
        <w:t>/2024. (</w:t>
      </w:r>
      <w:r>
        <w:rPr>
          <w:b/>
        </w:rPr>
        <w:t>IV</w:t>
      </w:r>
      <w:r w:rsidRPr="00B1706D">
        <w:rPr>
          <w:b/>
        </w:rPr>
        <w:t xml:space="preserve">. </w:t>
      </w:r>
      <w:r>
        <w:rPr>
          <w:b/>
        </w:rPr>
        <w:t>25</w:t>
      </w:r>
      <w:r w:rsidRPr="00B1706D">
        <w:rPr>
          <w:b/>
        </w:rPr>
        <w:t>.) JIÜB határozat</w:t>
      </w:r>
    </w:p>
    <w:p w:rsidR="00A279AE" w:rsidRDefault="00A279AE" w:rsidP="00A279AE">
      <w:pPr>
        <w:jc w:val="both"/>
      </w:pPr>
      <w:r>
        <w:t>„</w:t>
      </w:r>
      <w:r w:rsidRPr="00B6652F">
        <w:t>Hajdúszoboszló Város Önkormányzatának Jogi, Igazgatási és Ügyrendi Bizottsága elfogadja a</w:t>
      </w:r>
      <w:r>
        <w:t xml:space="preserve"> módosításokat magában foglaló</w:t>
      </w:r>
      <w:r w:rsidRPr="00B6652F">
        <w:t xml:space="preserve"> napirendi javaslatot.</w:t>
      </w:r>
    </w:p>
    <w:p w:rsidR="00A279AE" w:rsidRDefault="00A279AE" w:rsidP="00A279AE">
      <w:pPr>
        <w:jc w:val="both"/>
        <w:rPr>
          <w:b/>
        </w:rPr>
      </w:pPr>
    </w:p>
    <w:p w:rsidR="00A279AE" w:rsidRDefault="00A279AE" w:rsidP="00A279AE">
      <w:pPr>
        <w:jc w:val="both"/>
        <w:rPr>
          <w:b/>
        </w:rPr>
      </w:pPr>
      <w:r w:rsidRPr="00E969A9">
        <w:rPr>
          <w:b/>
        </w:rPr>
        <w:t>Napirend</w:t>
      </w:r>
    </w:p>
    <w:p w:rsidR="00A279AE" w:rsidRPr="00FE48E1" w:rsidRDefault="00A279AE" w:rsidP="00A279AE">
      <w:pPr>
        <w:pStyle w:val="Listaszerbekezds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8E1">
        <w:rPr>
          <w:rFonts w:ascii="Times New Roman" w:hAnsi="Times New Roman" w:cs="Times New Roman"/>
          <w:sz w:val="24"/>
          <w:szCs w:val="24"/>
        </w:rPr>
        <w:t xml:space="preserve">Hajdúszoboszló Város Önkormányzata Képviselő-testületének a fizető parkolási rendszerről szóló 5/2012. (III. 22.) önkormányzati rendelete módosításáról </w:t>
      </w:r>
      <w:r w:rsidRPr="00FE48E1">
        <w:rPr>
          <w:rFonts w:ascii="Times New Roman" w:hAnsi="Times New Roman" w:cs="Times New Roman"/>
          <w:i/>
          <w:sz w:val="24"/>
          <w:szCs w:val="24"/>
        </w:rPr>
        <w:t>(22. számú testületi előterjesztés)</w:t>
      </w:r>
    </w:p>
    <w:p w:rsidR="00A279AE" w:rsidRDefault="00A279AE" w:rsidP="00A279AE">
      <w:pPr>
        <w:pStyle w:val="Listaszerbekezds"/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8E1">
        <w:rPr>
          <w:rFonts w:ascii="Times New Roman" w:hAnsi="Times New Roman" w:cs="Times New Roman"/>
          <w:sz w:val="24"/>
          <w:szCs w:val="24"/>
        </w:rPr>
        <w:t>Előterjesztő: dr. Morvai Gábor jegyző</w:t>
      </w:r>
    </w:p>
    <w:p w:rsidR="00A279AE" w:rsidRPr="00FE48E1" w:rsidRDefault="00A279AE" w:rsidP="00A279AE">
      <w:pPr>
        <w:pStyle w:val="Listaszerbekezds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8E1">
        <w:rPr>
          <w:rFonts w:ascii="Times New Roman" w:hAnsi="Times New Roman" w:cs="Times New Roman"/>
          <w:sz w:val="24"/>
          <w:szCs w:val="24"/>
        </w:rPr>
        <w:t xml:space="preserve">Előterjesztés a Berettyóújfalui Szakképzési Centrum tulajdonosi hozzájárulás iránti kérelméről </w:t>
      </w:r>
      <w:r w:rsidRPr="00FE48E1">
        <w:rPr>
          <w:rFonts w:ascii="Times New Roman" w:hAnsi="Times New Roman" w:cs="Times New Roman"/>
          <w:i/>
          <w:sz w:val="24"/>
          <w:szCs w:val="24"/>
        </w:rPr>
        <w:t>(25. számú testületi előterjesztés)</w:t>
      </w:r>
    </w:p>
    <w:p w:rsidR="00A279AE" w:rsidRDefault="00A279AE" w:rsidP="00A279AE">
      <w:pPr>
        <w:shd w:val="clear" w:color="auto" w:fill="FFFFFF"/>
        <w:suppressAutoHyphens/>
        <w:ind w:left="426"/>
        <w:jc w:val="both"/>
      </w:pPr>
      <w:r w:rsidRPr="007D7C6A">
        <w:t xml:space="preserve">Előterjesztő: dr. Morvai Gábor jegyző </w:t>
      </w:r>
    </w:p>
    <w:p w:rsidR="00A279AE" w:rsidRPr="00FE48E1" w:rsidRDefault="00A279AE" w:rsidP="00A279AE">
      <w:pPr>
        <w:pStyle w:val="Listaszerbekezds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8E1">
        <w:rPr>
          <w:rFonts w:ascii="Times New Roman" w:hAnsi="Times New Roman" w:cs="Times New Roman"/>
          <w:sz w:val="24"/>
          <w:szCs w:val="24"/>
        </w:rPr>
        <w:t xml:space="preserve">Beszámoló Hajdúszoboszló Város Önkormányzatának 2023. évi költségvetése végrehajtásáról </w:t>
      </w:r>
      <w:r w:rsidRPr="00FE48E1">
        <w:rPr>
          <w:rFonts w:ascii="Times New Roman" w:hAnsi="Times New Roman" w:cs="Times New Roman"/>
          <w:i/>
          <w:sz w:val="24"/>
          <w:szCs w:val="24"/>
        </w:rPr>
        <w:t>(5. számú testületi előterjesztés)</w:t>
      </w:r>
    </w:p>
    <w:p w:rsidR="00A279AE" w:rsidRDefault="00A279AE" w:rsidP="00A279AE">
      <w:pPr>
        <w:pStyle w:val="Listaszerbekezds"/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8E1">
        <w:rPr>
          <w:rFonts w:ascii="Times New Roman" w:hAnsi="Times New Roman" w:cs="Times New Roman"/>
          <w:sz w:val="24"/>
          <w:szCs w:val="24"/>
        </w:rPr>
        <w:t>Előterjesztő: Czeglédi Gyula polgármester</w:t>
      </w:r>
    </w:p>
    <w:p w:rsidR="00A279AE" w:rsidRPr="00FE48E1" w:rsidRDefault="00A279AE" w:rsidP="00A279AE">
      <w:pPr>
        <w:pStyle w:val="Listaszerbekezds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8E1">
        <w:rPr>
          <w:rFonts w:ascii="Times New Roman" w:hAnsi="Times New Roman" w:cs="Times New Roman"/>
          <w:sz w:val="24"/>
          <w:szCs w:val="24"/>
        </w:rPr>
        <w:t xml:space="preserve">Előterjesztés Hajdúszoboszló Város Önkormányzata Képviselő-testületének a helyi környezet és a természet védelméről szóló 18/2003 (X.16.) önkormányzati rendelete módosítására </w:t>
      </w:r>
      <w:r w:rsidRPr="00FE48E1">
        <w:rPr>
          <w:rFonts w:ascii="Times New Roman" w:hAnsi="Times New Roman" w:cs="Times New Roman"/>
          <w:i/>
          <w:sz w:val="24"/>
          <w:szCs w:val="24"/>
        </w:rPr>
        <w:t>(20. számú testületi előterjesztés)</w:t>
      </w:r>
    </w:p>
    <w:p w:rsidR="00A279AE" w:rsidRDefault="00A279AE" w:rsidP="00A279AE">
      <w:pPr>
        <w:pStyle w:val="Listaszerbekezds"/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8E1">
        <w:rPr>
          <w:rFonts w:ascii="Times New Roman" w:hAnsi="Times New Roman" w:cs="Times New Roman"/>
          <w:sz w:val="24"/>
          <w:szCs w:val="24"/>
        </w:rPr>
        <w:t>Előterjesztő: dr. Morvai Gábor jegyző</w:t>
      </w:r>
    </w:p>
    <w:p w:rsidR="00A279AE" w:rsidRPr="00FE48E1" w:rsidRDefault="00A279AE" w:rsidP="00A279AE">
      <w:pPr>
        <w:pStyle w:val="Listaszerbekezds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8E1">
        <w:rPr>
          <w:rFonts w:ascii="Times New Roman" w:hAnsi="Times New Roman" w:cs="Times New Roman"/>
          <w:sz w:val="24"/>
          <w:szCs w:val="24"/>
        </w:rPr>
        <w:t xml:space="preserve">Előterjesztés a Hajdúszoboszló város nemzeti vagyonáról szóló 10/2013. (IV.18.) önkormányzati rendelet módosítására </w:t>
      </w:r>
      <w:r w:rsidRPr="00FE48E1">
        <w:rPr>
          <w:rFonts w:ascii="Times New Roman" w:hAnsi="Times New Roman" w:cs="Times New Roman"/>
          <w:i/>
          <w:sz w:val="24"/>
          <w:szCs w:val="24"/>
        </w:rPr>
        <w:t>(35. számú testületi előterjesztés)</w:t>
      </w:r>
    </w:p>
    <w:p w:rsidR="00A279AE" w:rsidRDefault="00A279AE" w:rsidP="00A279AE">
      <w:pPr>
        <w:pStyle w:val="Listaszerbekezds"/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8E1">
        <w:rPr>
          <w:rFonts w:ascii="Times New Roman" w:hAnsi="Times New Roman" w:cs="Times New Roman"/>
          <w:sz w:val="24"/>
          <w:szCs w:val="24"/>
        </w:rPr>
        <w:t>Előterjesztő: dr. Morvai Gábor jegyző</w:t>
      </w:r>
    </w:p>
    <w:p w:rsidR="00A279AE" w:rsidRPr="00FE48E1" w:rsidRDefault="00A279AE" w:rsidP="00A279AE">
      <w:pPr>
        <w:pStyle w:val="Listaszerbekezds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8E1">
        <w:rPr>
          <w:rFonts w:ascii="Times New Roman" w:hAnsi="Times New Roman" w:cs="Times New Roman"/>
          <w:sz w:val="24"/>
          <w:szCs w:val="24"/>
        </w:rPr>
        <w:t xml:space="preserve">Előterjesztés Hajdúszoboszló Város Önkormányzata Képviselő-testületének a közterület-használat, közterület-hasznosítás helyi szabályairól szóló 12/2019. (IV. 25.) önkormányzati rendelete módosításáról </w:t>
      </w:r>
      <w:r w:rsidRPr="00FE48E1">
        <w:rPr>
          <w:rFonts w:ascii="Times New Roman" w:hAnsi="Times New Roman" w:cs="Times New Roman"/>
          <w:i/>
          <w:sz w:val="24"/>
          <w:szCs w:val="24"/>
        </w:rPr>
        <w:t>(36. számú testületi előterjesztés)</w:t>
      </w:r>
    </w:p>
    <w:p w:rsidR="00A279AE" w:rsidRDefault="00A279AE" w:rsidP="00A279AE">
      <w:pPr>
        <w:pStyle w:val="Listaszerbekezds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8E1">
        <w:rPr>
          <w:rFonts w:ascii="Times New Roman" w:hAnsi="Times New Roman" w:cs="Times New Roman"/>
          <w:sz w:val="24"/>
          <w:szCs w:val="24"/>
        </w:rPr>
        <w:t>Előterjesztő: dr. Morvai Gábor jegyző</w:t>
      </w:r>
    </w:p>
    <w:p w:rsidR="00A279AE" w:rsidRPr="00FE48E1" w:rsidRDefault="00A279AE" w:rsidP="00A279AE">
      <w:pPr>
        <w:pStyle w:val="Listaszerbekezds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8E1">
        <w:rPr>
          <w:rFonts w:ascii="Times New Roman" w:hAnsi="Times New Roman" w:cs="Times New Roman"/>
          <w:sz w:val="24"/>
          <w:szCs w:val="24"/>
        </w:rPr>
        <w:lastRenderedPageBreak/>
        <w:t xml:space="preserve">Előterjesztés a nem közművel összegyűjtött háztartási szennyvíz begyűjtésére vonatkozó közszolgáltatásról szóló 25/2015.(IX.10.) önkormányzati rendelet módosítására </w:t>
      </w:r>
      <w:r w:rsidRPr="00FE48E1">
        <w:rPr>
          <w:rFonts w:ascii="Times New Roman" w:hAnsi="Times New Roman" w:cs="Times New Roman"/>
          <w:sz w:val="24"/>
          <w:szCs w:val="24"/>
        </w:rPr>
        <w:br/>
      </w:r>
      <w:r w:rsidRPr="00FE48E1">
        <w:rPr>
          <w:rFonts w:ascii="Times New Roman" w:hAnsi="Times New Roman" w:cs="Times New Roman"/>
          <w:i/>
          <w:sz w:val="24"/>
          <w:szCs w:val="24"/>
        </w:rPr>
        <w:t>(37. számú testületi előterjesztés)</w:t>
      </w:r>
    </w:p>
    <w:p w:rsidR="00A279AE" w:rsidRDefault="00A279AE" w:rsidP="00A279AE">
      <w:pPr>
        <w:shd w:val="clear" w:color="auto" w:fill="FFFFFF"/>
        <w:ind w:left="426"/>
        <w:jc w:val="both"/>
        <w:outlineLvl w:val="3"/>
      </w:pPr>
      <w:r w:rsidRPr="00FE48E1">
        <w:t xml:space="preserve">Előterjesztő: </w:t>
      </w:r>
      <w:proofErr w:type="spellStart"/>
      <w:r w:rsidRPr="00FE48E1">
        <w:t>Szilágyiné</w:t>
      </w:r>
      <w:proofErr w:type="spellEnd"/>
      <w:r w:rsidRPr="00FE48E1">
        <w:t xml:space="preserve"> Pál Gyöngyi irodavezető</w:t>
      </w:r>
    </w:p>
    <w:p w:rsidR="00A279AE" w:rsidRPr="00FE48E1" w:rsidRDefault="00A279AE" w:rsidP="00A279AE">
      <w:pPr>
        <w:shd w:val="clear" w:color="auto" w:fill="FFFFFF"/>
        <w:ind w:left="426"/>
        <w:jc w:val="both"/>
        <w:outlineLvl w:val="3"/>
      </w:pPr>
    </w:p>
    <w:p w:rsidR="00A279AE" w:rsidRPr="004B47EA" w:rsidRDefault="00A279AE" w:rsidP="00A279AE">
      <w:pPr>
        <w:jc w:val="both"/>
        <w:rPr>
          <w:b/>
        </w:rPr>
      </w:pPr>
      <w:r w:rsidRPr="004B47EA">
        <w:rPr>
          <w:u w:val="single"/>
        </w:rPr>
        <w:t>Felelős:</w:t>
      </w:r>
      <w:r w:rsidRPr="004B47EA">
        <w:t xml:space="preserve"> </w:t>
      </w:r>
      <w:r w:rsidRPr="004B47EA">
        <w:tab/>
        <w:t>bizottsági elnök</w:t>
      </w:r>
    </w:p>
    <w:p w:rsidR="00A279AE" w:rsidRDefault="00A279AE" w:rsidP="00A279AE">
      <w:pPr>
        <w:tabs>
          <w:tab w:val="left" w:pos="1276"/>
        </w:tabs>
        <w:jc w:val="both"/>
      </w:pPr>
      <w:r w:rsidRPr="004B47EA">
        <w:rPr>
          <w:u w:val="single"/>
        </w:rPr>
        <w:t>Határidő:</w:t>
      </w:r>
      <w:r w:rsidRPr="004B47EA">
        <w:t xml:space="preserve"> </w:t>
      </w:r>
      <w:r w:rsidRPr="004B47EA">
        <w:tab/>
      </w:r>
      <w:r w:rsidRPr="004B47EA">
        <w:tab/>
        <w:t>azonnal</w:t>
      </w:r>
      <w:r>
        <w:t>”</w:t>
      </w:r>
    </w:p>
    <w:p w:rsidR="00A279AE" w:rsidRDefault="00A279AE" w:rsidP="00A279AE">
      <w:pPr>
        <w:tabs>
          <w:tab w:val="left" w:pos="1276"/>
        </w:tabs>
        <w:jc w:val="both"/>
      </w:pPr>
    </w:p>
    <w:p w:rsidR="00A279AE" w:rsidRPr="00B521A9" w:rsidRDefault="00A279AE" w:rsidP="00A279AE">
      <w:pPr>
        <w:pStyle w:val="Listaszerbekezds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2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A279AE" w:rsidRPr="00B521A9" w:rsidRDefault="00A279AE" w:rsidP="00A279AE">
      <w:pPr>
        <w:jc w:val="center"/>
        <w:rPr>
          <w:b/>
          <w:i/>
        </w:rPr>
      </w:pPr>
    </w:p>
    <w:p w:rsidR="00A279AE" w:rsidRPr="007D7C6A" w:rsidRDefault="00A279AE" w:rsidP="00A279AE">
      <w:pPr>
        <w:jc w:val="center"/>
        <w:rPr>
          <w:rFonts w:eastAsia="SimSun"/>
          <w:b/>
          <w:i/>
        </w:rPr>
      </w:pPr>
      <w:r w:rsidRPr="007D7C6A">
        <w:rPr>
          <w:b/>
          <w:i/>
        </w:rPr>
        <w:t>Hajdúszoboszló Város Önkormányzata Képviselő-testületének a fizető parkolási rendszerről szóló 5/2012. (III. 22.) önkormányzati rendelete módosításáról</w:t>
      </w:r>
    </w:p>
    <w:p w:rsidR="00A279AE" w:rsidRDefault="00A279AE" w:rsidP="00A279AE">
      <w:pPr>
        <w:jc w:val="both"/>
        <w:rPr>
          <w:rFonts w:eastAsia="SimSun"/>
        </w:rPr>
      </w:pPr>
    </w:p>
    <w:p w:rsidR="00A279AE" w:rsidRPr="00713D11" w:rsidRDefault="00A279AE" w:rsidP="00A279AE">
      <w:pPr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4</w:t>
      </w:r>
      <w:r w:rsidRPr="00B6652F">
        <w:t xml:space="preserve"> igen szavazattal (Kocsis Róbert, Jónás Kálmán, </w:t>
      </w:r>
      <w:r>
        <w:t>Máté Lajos, dr. Nagy Gábor</w:t>
      </w:r>
      <w:r w:rsidRPr="00B6652F">
        <w:t xml:space="preserve">) ellenszavazat és tartózkodás nélkül elfogadta a határozati javaslatot. </w:t>
      </w:r>
      <w:r>
        <w:t>(</w:t>
      </w:r>
      <w:r w:rsidRPr="00B6652F">
        <w:t>A döntéshozatalban</w:t>
      </w:r>
      <w:r>
        <w:t xml:space="preserve"> 4 f</w:t>
      </w:r>
      <w:r w:rsidRPr="00B6652F">
        <w:rPr>
          <w:color w:val="000000"/>
        </w:rPr>
        <w:t>ő vett részt</w:t>
      </w:r>
      <w:r>
        <w:rPr>
          <w:color w:val="000000"/>
        </w:rPr>
        <w:t>)</w:t>
      </w:r>
      <w:r>
        <w:t xml:space="preserve">. </w:t>
      </w:r>
    </w:p>
    <w:p w:rsidR="00A279AE" w:rsidRPr="00DB7661" w:rsidRDefault="00A279AE" w:rsidP="00A279AE">
      <w:pPr>
        <w:jc w:val="both"/>
      </w:pPr>
    </w:p>
    <w:p w:rsidR="00A279AE" w:rsidRDefault="00A279AE" w:rsidP="00A279AE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</w:rPr>
        <w:t>32</w:t>
      </w:r>
      <w:r w:rsidRPr="00B1706D">
        <w:rPr>
          <w:rFonts w:ascii="Times New Roman" w:eastAsia="Times New Roman" w:hAnsi="Times New Roman"/>
          <w:b/>
          <w:sz w:val="24"/>
          <w:szCs w:val="24"/>
        </w:rPr>
        <w:t>/2024. (</w:t>
      </w:r>
      <w:r>
        <w:rPr>
          <w:rFonts w:ascii="Times New Roman" w:eastAsia="Times New Roman" w:hAnsi="Times New Roman"/>
          <w:b/>
          <w:sz w:val="24"/>
          <w:szCs w:val="24"/>
        </w:rPr>
        <w:t>IV</w:t>
      </w:r>
      <w:r w:rsidRPr="00B1706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B1706D">
        <w:rPr>
          <w:rFonts w:ascii="Times New Roman" w:eastAsia="Times New Roman" w:hAnsi="Times New Roman"/>
          <w:b/>
          <w:sz w:val="24"/>
          <w:szCs w:val="24"/>
        </w:rPr>
        <w:t>.) JIÜB határozat</w:t>
      </w:r>
      <w:r w:rsidRPr="0078595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A279AE" w:rsidRPr="00A63EA6" w:rsidRDefault="00A279AE" w:rsidP="00A279AE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85959">
        <w:rPr>
          <w:rFonts w:ascii="Times New Roman" w:eastAsia="Times New Roman" w:hAnsi="Times New Roman"/>
          <w:sz w:val="24"/>
          <w:szCs w:val="24"/>
          <w:lang w:eastAsia="hu-HU"/>
        </w:rPr>
        <w:t xml:space="preserve">„Hajdúszoboszló Város Önkormányzatának Jogi, Igazgatási és Ügyrendi Bizottsága javasolja Hajdúszoboszló Város Önkormányzata Képviselő-testületének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DB7661">
        <w:rPr>
          <w:rFonts w:ascii="Times New Roman" w:eastAsia="Times New Roman" w:hAnsi="Times New Roman"/>
          <w:sz w:val="24"/>
          <w:szCs w:val="24"/>
          <w:lang w:eastAsia="hu-HU"/>
        </w:rPr>
        <w:t xml:space="preserve">Hajdúszoboszló Város Önkormányzata Képviselő-testületének a fizető parkolási rendszerről szóló 5/2012. (III. 22.) önkormányzati </w:t>
      </w:r>
      <w:r w:rsidRPr="00A63EA6">
        <w:rPr>
          <w:rFonts w:ascii="Times New Roman" w:eastAsia="Times New Roman" w:hAnsi="Times New Roman"/>
          <w:sz w:val="24"/>
          <w:szCs w:val="24"/>
          <w:lang w:eastAsia="hu-HU"/>
        </w:rPr>
        <w:t>rendelet módosításának elfogadását.</w:t>
      </w:r>
    </w:p>
    <w:p w:rsidR="00A279AE" w:rsidRPr="00A63EA6" w:rsidRDefault="00A279AE" w:rsidP="00A279AE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A279AE" w:rsidRPr="00A63EA6" w:rsidRDefault="00A279AE" w:rsidP="00A279AE">
      <w:pPr>
        <w:jc w:val="both"/>
        <w:rPr>
          <w:b/>
        </w:rPr>
      </w:pPr>
      <w:r w:rsidRPr="00A63EA6">
        <w:rPr>
          <w:u w:val="single"/>
        </w:rPr>
        <w:t>Felelős:</w:t>
      </w:r>
      <w:r w:rsidRPr="00A63EA6">
        <w:t xml:space="preserve"> </w:t>
      </w:r>
      <w:r w:rsidRPr="00A63EA6">
        <w:tab/>
        <w:t>bizottsági elnök</w:t>
      </w:r>
    </w:p>
    <w:p w:rsidR="00A279AE" w:rsidRDefault="00A279AE" w:rsidP="00A279AE">
      <w:pPr>
        <w:jc w:val="both"/>
      </w:pPr>
      <w:r w:rsidRPr="00A63EA6">
        <w:rPr>
          <w:u w:val="single"/>
        </w:rPr>
        <w:t>Határidő:</w:t>
      </w:r>
      <w:r w:rsidRPr="00A63EA6">
        <w:t xml:space="preserve"> </w:t>
      </w:r>
      <w:r w:rsidRPr="00A63EA6">
        <w:tab/>
        <w:t>2024. április 25.”</w:t>
      </w:r>
    </w:p>
    <w:p w:rsidR="00A279AE" w:rsidRPr="00A63EA6" w:rsidRDefault="00A279AE" w:rsidP="00A279AE">
      <w:pPr>
        <w:jc w:val="both"/>
      </w:pPr>
    </w:p>
    <w:p w:rsidR="00A279AE" w:rsidRPr="00A63EA6" w:rsidRDefault="00A279AE" w:rsidP="00A279AE">
      <w:pPr>
        <w:pStyle w:val="Listaszerbekezds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3E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A279AE" w:rsidRPr="00A63EA6" w:rsidRDefault="00A279AE" w:rsidP="00A279AE">
      <w:pPr>
        <w:tabs>
          <w:tab w:val="left" w:pos="360"/>
        </w:tabs>
        <w:ind w:left="720"/>
        <w:jc w:val="both"/>
        <w:rPr>
          <w:b/>
          <w:i/>
        </w:rPr>
      </w:pPr>
    </w:p>
    <w:p w:rsidR="00A279AE" w:rsidRPr="00A63EA6" w:rsidRDefault="00A279AE" w:rsidP="00A279AE">
      <w:pPr>
        <w:jc w:val="center"/>
        <w:rPr>
          <w:b/>
          <w:i/>
        </w:rPr>
      </w:pPr>
      <w:r w:rsidRPr="00A63EA6">
        <w:rPr>
          <w:b/>
          <w:i/>
        </w:rPr>
        <w:t>Előterjesztés a Berettyóújfalui Szakképzési Centrum tulajdonosi hozzájárulás iránti kérelméről</w:t>
      </w:r>
    </w:p>
    <w:p w:rsidR="00A279AE" w:rsidRPr="00A63EA6" w:rsidRDefault="00A279AE" w:rsidP="00A279AE">
      <w:pPr>
        <w:jc w:val="both"/>
        <w:rPr>
          <w:rFonts w:eastAsia="SimSun"/>
        </w:rPr>
      </w:pPr>
    </w:p>
    <w:p w:rsidR="00A279AE" w:rsidRPr="00A63EA6" w:rsidRDefault="00A279AE" w:rsidP="00A279AE">
      <w:pPr>
        <w:jc w:val="both"/>
      </w:pPr>
      <w:r w:rsidRPr="00A63EA6">
        <w:t>A Jogi, Igazgatási és Ügyrendi</w:t>
      </w:r>
      <w:r w:rsidRPr="00A63EA6">
        <w:rPr>
          <w:i/>
        </w:rPr>
        <w:t xml:space="preserve"> </w:t>
      </w:r>
      <w:r w:rsidRPr="00A63EA6">
        <w:t>Bizottság 4 igen szavazattal (Kocsis Róbert, Jónás Kálmán, Máté Lajos, dr. Nagy Gábor) ellenszavazat és tartózkodás nélkül elfogadta a határozati javaslatot. (A döntéshozatalban 4 f</w:t>
      </w:r>
      <w:r w:rsidRPr="00A63EA6">
        <w:rPr>
          <w:color w:val="000000"/>
        </w:rPr>
        <w:t>ő vett részt)</w:t>
      </w:r>
      <w:r w:rsidRPr="00A63EA6">
        <w:t xml:space="preserve">. </w:t>
      </w:r>
    </w:p>
    <w:p w:rsidR="00A279AE" w:rsidRPr="00A63EA6" w:rsidRDefault="00A279AE" w:rsidP="00A279AE">
      <w:pPr>
        <w:jc w:val="both"/>
      </w:pPr>
    </w:p>
    <w:p w:rsidR="00A279AE" w:rsidRPr="00A63EA6" w:rsidRDefault="00A279AE" w:rsidP="00A279AE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3EA6">
        <w:rPr>
          <w:rFonts w:ascii="Times New Roman" w:eastAsia="Times New Roman" w:hAnsi="Times New Roman"/>
          <w:b/>
          <w:sz w:val="24"/>
          <w:szCs w:val="24"/>
        </w:rPr>
        <w:t>33/2024. (IV. 25.) JIÜB határozat</w:t>
      </w:r>
      <w:r w:rsidRPr="00A63EA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A279AE" w:rsidRPr="00166C39" w:rsidRDefault="00A279AE" w:rsidP="00A279AE">
      <w:pPr>
        <w:jc w:val="both"/>
      </w:pPr>
      <w:r w:rsidRPr="00A63EA6">
        <w:t>„Hajdúszoboszló Város Önkormányzatának Jogi, Igazgatási és Ügyrendi Bizottsága javasolja Hajdúszoboszló Város Önkormányzata Képviselő-testületének</w:t>
      </w:r>
      <w:r>
        <w:t>, hogy adja meg a</w:t>
      </w:r>
      <w:r w:rsidRPr="003232A9">
        <w:rPr>
          <w:b/>
          <w:i/>
        </w:rPr>
        <w:t xml:space="preserve"> </w:t>
      </w:r>
      <w:r w:rsidRPr="00166C39">
        <w:t xml:space="preserve">tulajdonosi hozzájárulását a Berettyóújfalui Tankerületi Centrum részére a Hajdúszoboszló </w:t>
      </w:r>
      <w:proofErr w:type="spellStart"/>
      <w:r w:rsidRPr="00166C39">
        <w:t>Gönczy</w:t>
      </w:r>
      <w:proofErr w:type="spellEnd"/>
      <w:r w:rsidRPr="00166C39">
        <w:t xml:space="preserve"> Pál utca 15-17. sz. alatt található Berettyóújfalui </w:t>
      </w:r>
      <w:proofErr w:type="spellStart"/>
      <w:r w:rsidRPr="00166C39">
        <w:t>SzC</w:t>
      </w:r>
      <w:proofErr w:type="spellEnd"/>
      <w:r w:rsidRPr="00166C39">
        <w:t xml:space="preserve"> Közgazdasági Technikum épületének udvarán található tizenhathat darab kijelölt fa kivágásához a műszaki tervdokumentációban foglaltak szerint azzal a feltétellel, hogy a kivágott fák visszapótlásra kerülnek előnevelt fákkal az ingatlan területén.</w:t>
      </w:r>
    </w:p>
    <w:p w:rsidR="00A279AE" w:rsidRPr="00166C39" w:rsidRDefault="00A279AE" w:rsidP="00A279AE">
      <w:pPr>
        <w:jc w:val="both"/>
      </w:pPr>
      <w:r w:rsidRPr="00166C39">
        <w:t>Továbbá felkéri a Bizottság a Berettyóújfalui Tankerületi Centrumot, hogy adjon tájékoztatót az újonnan ültetett fákról.</w:t>
      </w:r>
    </w:p>
    <w:p w:rsidR="00A279AE" w:rsidRPr="00166C39" w:rsidRDefault="00A279AE" w:rsidP="00A279AE">
      <w:pPr>
        <w:pStyle w:val="Nincstrkz"/>
        <w:jc w:val="both"/>
        <w:rPr>
          <w:rFonts w:ascii="Times New Roman" w:eastAsia="Times New Roman" w:hAnsi="Times New Roman" w:cs="Calibri"/>
          <w:sz w:val="24"/>
          <w:szCs w:val="24"/>
          <w:lang w:eastAsia="hu-HU"/>
        </w:rPr>
      </w:pPr>
    </w:p>
    <w:p w:rsidR="00A279AE" w:rsidRPr="00B6652F" w:rsidRDefault="00A279AE" w:rsidP="00A279AE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A279AE" w:rsidRDefault="00A279AE" w:rsidP="00A279AE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>202</w:t>
      </w:r>
      <w:r>
        <w:t>4</w:t>
      </w:r>
      <w:r w:rsidRPr="00B6652F">
        <w:t xml:space="preserve">. </w:t>
      </w:r>
      <w:r>
        <w:t>április 25.”</w:t>
      </w:r>
    </w:p>
    <w:p w:rsidR="00A279AE" w:rsidRDefault="00A279AE" w:rsidP="00A279AE">
      <w:pPr>
        <w:spacing w:after="160" w:line="259" w:lineRule="auto"/>
      </w:pPr>
      <w:r>
        <w:br w:type="page"/>
      </w:r>
    </w:p>
    <w:p w:rsidR="00A279AE" w:rsidRPr="00B6652F" w:rsidRDefault="00A279AE" w:rsidP="00A279AE">
      <w:pPr>
        <w:pStyle w:val="Listaszerbekezds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A279AE" w:rsidRPr="005062B8" w:rsidRDefault="00A279AE" w:rsidP="00A279AE">
      <w:pPr>
        <w:jc w:val="both"/>
        <w:rPr>
          <w:rFonts w:eastAsia="SimSun"/>
          <w:sz w:val="16"/>
          <w:szCs w:val="16"/>
        </w:rPr>
      </w:pPr>
    </w:p>
    <w:p w:rsidR="00A279AE" w:rsidRPr="00DB7661" w:rsidRDefault="00A279AE" w:rsidP="00A279AE">
      <w:pPr>
        <w:jc w:val="center"/>
        <w:rPr>
          <w:b/>
          <w:i/>
        </w:rPr>
      </w:pPr>
      <w:r w:rsidRPr="00DB7661">
        <w:rPr>
          <w:b/>
          <w:i/>
        </w:rPr>
        <w:t>Beszámoló Hajdúszoboszló Város Önkormányzatának 2023. évi költségvetése végrehajtásáról</w:t>
      </w:r>
    </w:p>
    <w:p w:rsidR="00A279AE" w:rsidRDefault="00A279AE" w:rsidP="00A279AE">
      <w:pPr>
        <w:jc w:val="both"/>
      </w:pPr>
    </w:p>
    <w:p w:rsidR="00A279AE" w:rsidRPr="00680303" w:rsidRDefault="00A279AE" w:rsidP="00A279AE">
      <w:pPr>
        <w:jc w:val="both"/>
      </w:pPr>
      <w:r w:rsidRPr="00680303">
        <w:t>A Jogi, Igazgatási és Ügyrendi</w:t>
      </w:r>
      <w:r w:rsidRPr="00680303">
        <w:rPr>
          <w:i/>
        </w:rPr>
        <w:t xml:space="preserve"> </w:t>
      </w:r>
      <w:r w:rsidRPr="00680303">
        <w:t>Bizottság 4 igen szavazattal (Kocsis Róbert, Jónás Kálmán, Máté Lajos, dr. Nagy Gábor) ellenszavazat és tartózkodás nélkül elfogadta a határozati javaslatot. (A döntéshozatalban 4 f</w:t>
      </w:r>
      <w:r w:rsidRPr="00680303">
        <w:rPr>
          <w:color w:val="000000"/>
        </w:rPr>
        <w:t>ő vett részt)</w:t>
      </w:r>
      <w:r w:rsidRPr="00680303">
        <w:t xml:space="preserve">. </w:t>
      </w:r>
    </w:p>
    <w:p w:rsidR="00A279AE" w:rsidRPr="00680303" w:rsidRDefault="00A279AE" w:rsidP="00A279AE">
      <w:pPr>
        <w:jc w:val="both"/>
      </w:pPr>
    </w:p>
    <w:p w:rsidR="00A279AE" w:rsidRPr="00680303" w:rsidRDefault="00A279AE" w:rsidP="00A279AE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0303">
        <w:rPr>
          <w:rFonts w:ascii="Times New Roman" w:eastAsia="Times New Roman" w:hAnsi="Times New Roman"/>
          <w:b/>
          <w:sz w:val="24"/>
          <w:szCs w:val="24"/>
        </w:rPr>
        <w:t>34/2024. (IV. 25.) JIÜB határozat</w:t>
      </w:r>
      <w:r w:rsidRPr="0068030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A279AE" w:rsidRPr="00785959" w:rsidRDefault="00A279AE" w:rsidP="00A279AE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85959">
        <w:rPr>
          <w:rFonts w:ascii="Times New Roman" w:eastAsia="Times New Roman" w:hAnsi="Times New Roman"/>
          <w:sz w:val="24"/>
          <w:szCs w:val="24"/>
          <w:lang w:eastAsia="hu-HU"/>
        </w:rPr>
        <w:t xml:space="preserve">„Hajdúszoboszló Város Önkormányzatának Jogi, Igazgatási és Ügyrendi Bizottsága javasolja Hajdúszoboszló Város Önkormányzata Képviselő-testületének </w:t>
      </w:r>
      <w:r w:rsidRPr="000575B6">
        <w:rPr>
          <w:rFonts w:ascii="Times New Roman" w:eastAsia="Times New Roman" w:hAnsi="Times New Roman"/>
          <w:sz w:val="24"/>
          <w:szCs w:val="24"/>
          <w:lang w:eastAsia="hu-HU"/>
        </w:rPr>
        <w:t>a Hajdúszoboszló város 2023. évi költségvetésének végrehajtásáról szóló beszámoló elfogadását, valamint a zárszámadási rendeletet megalkotását.</w:t>
      </w:r>
    </w:p>
    <w:p w:rsidR="00A279AE" w:rsidRDefault="00A279AE" w:rsidP="00A279AE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279AE" w:rsidRPr="00680303" w:rsidRDefault="00A279AE" w:rsidP="00A279AE">
      <w:pPr>
        <w:pStyle w:val="Nincstrkz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0303">
        <w:rPr>
          <w:rFonts w:ascii="Times New Roman" w:eastAsia="Times New Roman" w:hAnsi="Times New Roman"/>
          <w:sz w:val="24"/>
          <w:szCs w:val="24"/>
          <w:u w:val="single"/>
        </w:rPr>
        <w:t>Felelős:</w:t>
      </w:r>
      <w:r w:rsidRPr="006803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0303">
        <w:rPr>
          <w:rFonts w:ascii="Times New Roman" w:eastAsia="Times New Roman" w:hAnsi="Times New Roman"/>
          <w:sz w:val="24"/>
          <w:szCs w:val="24"/>
        </w:rPr>
        <w:tab/>
        <w:t>bizottsági elnök</w:t>
      </w:r>
    </w:p>
    <w:p w:rsidR="00A279AE" w:rsidRPr="00680303" w:rsidRDefault="00A279AE" w:rsidP="00A279AE">
      <w:pPr>
        <w:jc w:val="both"/>
      </w:pPr>
      <w:r w:rsidRPr="00680303">
        <w:rPr>
          <w:u w:val="single"/>
        </w:rPr>
        <w:t>Határidő:</w:t>
      </w:r>
      <w:r w:rsidRPr="00680303">
        <w:t xml:space="preserve"> </w:t>
      </w:r>
      <w:r w:rsidRPr="00680303">
        <w:tab/>
        <w:t>2024. április 25.”</w:t>
      </w:r>
    </w:p>
    <w:p w:rsidR="00A279AE" w:rsidRPr="00680303" w:rsidRDefault="00A279AE" w:rsidP="00A279AE">
      <w:pPr>
        <w:jc w:val="both"/>
      </w:pPr>
    </w:p>
    <w:p w:rsidR="00A279AE" w:rsidRPr="00680303" w:rsidRDefault="00A279AE" w:rsidP="00A279AE">
      <w:pPr>
        <w:pStyle w:val="Listaszerbekezds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0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A279AE" w:rsidRDefault="00A279AE" w:rsidP="00A279AE">
      <w:pPr>
        <w:shd w:val="clear" w:color="auto" w:fill="FFFFFF"/>
        <w:suppressAutoHyphens/>
        <w:jc w:val="center"/>
        <w:rPr>
          <w:b/>
          <w:i/>
        </w:rPr>
      </w:pPr>
    </w:p>
    <w:p w:rsidR="00A279AE" w:rsidRPr="00680303" w:rsidRDefault="00A279AE" w:rsidP="00A279AE">
      <w:pPr>
        <w:shd w:val="clear" w:color="auto" w:fill="FFFFFF"/>
        <w:suppressAutoHyphens/>
        <w:jc w:val="center"/>
        <w:rPr>
          <w:b/>
          <w:i/>
        </w:rPr>
      </w:pPr>
      <w:r w:rsidRPr="00680303">
        <w:rPr>
          <w:b/>
          <w:i/>
        </w:rPr>
        <w:t>Előterjesztés Hajdúszoboszló Város Önkormányzata Képviselő-testületének a helyi környezet és a természet védelméről szóló 18/2003 (X.16.) önkormányzati rendelete módosítására</w:t>
      </w:r>
    </w:p>
    <w:p w:rsidR="00A279AE" w:rsidRPr="00680303" w:rsidRDefault="00A279AE" w:rsidP="00A279AE">
      <w:pPr>
        <w:jc w:val="both"/>
      </w:pPr>
    </w:p>
    <w:p w:rsidR="00A279AE" w:rsidRPr="00713D11" w:rsidRDefault="00A279AE" w:rsidP="00A279AE">
      <w:pPr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4</w:t>
      </w:r>
      <w:r w:rsidRPr="00B6652F">
        <w:t xml:space="preserve"> igen szavazattal (Kocsis Róbert, Jónás Kálmán, </w:t>
      </w:r>
      <w:r>
        <w:t>Máté Lajos, dr. Nagy Gábor</w:t>
      </w:r>
      <w:r w:rsidRPr="00B6652F">
        <w:t xml:space="preserve">) ellenszavazat és tartózkodás nélkül elfogadta a határozati javaslatot. </w:t>
      </w:r>
      <w:r>
        <w:t>(</w:t>
      </w:r>
      <w:r w:rsidRPr="00B6652F">
        <w:t>A döntéshozatalban</w:t>
      </w:r>
      <w:r>
        <w:t xml:space="preserve"> 4 f</w:t>
      </w:r>
      <w:r w:rsidRPr="00B6652F">
        <w:rPr>
          <w:color w:val="000000"/>
        </w:rPr>
        <w:t>ő vett részt</w:t>
      </w:r>
      <w:r>
        <w:rPr>
          <w:color w:val="000000"/>
        </w:rPr>
        <w:t>)</w:t>
      </w:r>
      <w:r>
        <w:t xml:space="preserve">. </w:t>
      </w:r>
    </w:p>
    <w:p w:rsidR="00A279AE" w:rsidRPr="00D73632" w:rsidRDefault="00A279AE" w:rsidP="00A279AE">
      <w:pPr>
        <w:jc w:val="both"/>
        <w:rPr>
          <w:sz w:val="16"/>
          <w:szCs w:val="16"/>
        </w:rPr>
      </w:pPr>
    </w:p>
    <w:p w:rsidR="00A279AE" w:rsidRDefault="00A279AE" w:rsidP="00A279AE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</w:rPr>
        <w:t>35/</w:t>
      </w:r>
      <w:r w:rsidRPr="00B1706D">
        <w:rPr>
          <w:rFonts w:ascii="Times New Roman" w:eastAsia="Times New Roman" w:hAnsi="Times New Roman"/>
          <w:b/>
          <w:sz w:val="24"/>
          <w:szCs w:val="24"/>
        </w:rPr>
        <w:t>2024. (</w:t>
      </w:r>
      <w:r>
        <w:rPr>
          <w:rFonts w:ascii="Times New Roman" w:eastAsia="Times New Roman" w:hAnsi="Times New Roman"/>
          <w:b/>
          <w:sz w:val="24"/>
          <w:szCs w:val="24"/>
        </w:rPr>
        <w:t>IV</w:t>
      </w:r>
      <w:r w:rsidRPr="00B1706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B1706D">
        <w:rPr>
          <w:rFonts w:ascii="Times New Roman" w:eastAsia="Times New Roman" w:hAnsi="Times New Roman"/>
          <w:b/>
          <w:sz w:val="24"/>
          <w:szCs w:val="24"/>
        </w:rPr>
        <w:t>.) JIÜB határozat</w:t>
      </w:r>
      <w:r w:rsidRPr="0078595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A279AE" w:rsidRPr="00680303" w:rsidRDefault="00A279AE" w:rsidP="00A279AE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0303">
        <w:rPr>
          <w:rFonts w:ascii="Times New Roman" w:eastAsia="Times New Roman" w:hAnsi="Times New Roman"/>
          <w:sz w:val="24"/>
          <w:szCs w:val="24"/>
          <w:lang w:eastAsia="hu-HU"/>
        </w:rPr>
        <w:t xml:space="preserve">„Hajdúszoboszló Város Önkormányzatának Jogi, Igazgatási és Ügyrendi Bizottsága javasolja Hajdúszoboszló Város Önkormányzata Képviselő-testületének </w:t>
      </w:r>
      <w:r w:rsidRPr="008E5548">
        <w:rPr>
          <w:rFonts w:ascii="Times New Roman" w:eastAsia="Times New Roman" w:hAnsi="Times New Roman"/>
          <w:sz w:val="24"/>
          <w:szCs w:val="24"/>
          <w:lang w:eastAsia="hu-HU"/>
        </w:rPr>
        <w:t>Hajdúszoboszló Város Önkormányzata Képviselő-testületének a helyi környezet és a természet védelméről szóló 18/2003 (X.16.) önkormányzati rendelete módosításának elfogadását.</w:t>
      </w:r>
    </w:p>
    <w:p w:rsidR="00A279AE" w:rsidRPr="00DB7661" w:rsidRDefault="00A279AE" w:rsidP="00A279AE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A279AE" w:rsidRPr="00B6652F" w:rsidRDefault="00A279AE" w:rsidP="00A279AE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A279AE" w:rsidRDefault="00A279AE" w:rsidP="00A279AE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>202</w:t>
      </w:r>
      <w:r>
        <w:t>4</w:t>
      </w:r>
      <w:r w:rsidRPr="00B6652F">
        <w:t xml:space="preserve">. </w:t>
      </w:r>
      <w:r>
        <w:t>április 25.”</w:t>
      </w:r>
    </w:p>
    <w:p w:rsidR="00A279AE" w:rsidRPr="0044526C" w:rsidRDefault="00A279AE" w:rsidP="00A279AE">
      <w:pPr>
        <w:jc w:val="both"/>
        <w:rPr>
          <w:sz w:val="20"/>
          <w:szCs w:val="20"/>
        </w:rPr>
      </w:pPr>
    </w:p>
    <w:p w:rsidR="00A279AE" w:rsidRPr="00B6652F" w:rsidRDefault="00A279AE" w:rsidP="00A279AE">
      <w:pPr>
        <w:pStyle w:val="Listaszerbekezds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A279AE" w:rsidRPr="00672C3F" w:rsidRDefault="00A279AE" w:rsidP="00A279AE">
      <w:pPr>
        <w:jc w:val="both"/>
        <w:rPr>
          <w:rFonts w:eastAsia="SimSun"/>
          <w:sz w:val="16"/>
          <w:szCs w:val="16"/>
        </w:rPr>
      </w:pPr>
    </w:p>
    <w:p w:rsidR="00A279AE" w:rsidRPr="00DB7661" w:rsidRDefault="00A279AE" w:rsidP="00A279AE">
      <w:pPr>
        <w:shd w:val="clear" w:color="auto" w:fill="FFFFFF"/>
        <w:suppressAutoHyphens/>
        <w:jc w:val="center"/>
        <w:rPr>
          <w:b/>
          <w:i/>
        </w:rPr>
      </w:pPr>
      <w:r w:rsidRPr="00DB7661">
        <w:rPr>
          <w:b/>
          <w:i/>
        </w:rPr>
        <w:t>Előterjesztés a Hajdúszoboszló város nemzeti vagyonáról szóló 10/2013. (IV.18.) önkormányzati rendelet módosítására</w:t>
      </w:r>
    </w:p>
    <w:p w:rsidR="00A279AE" w:rsidRDefault="00A279AE" w:rsidP="00A279AE">
      <w:pPr>
        <w:jc w:val="both"/>
      </w:pPr>
    </w:p>
    <w:p w:rsidR="00A279AE" w:rsidRPr="00713D11" w:rsidRDefault="00A279AE" w:rsidP="00A279AE">
      <w:pPr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4</w:t>
      </w:r>
      <w:r w:rsidRPr="00B6652F">
        <w:t xml:space="preserve"> igen szavazattal (Kocsis Róbert, Jónás Kálmán, </w:t>
      </w:r>
      <w:r>
        <w:t>Máté Lajos, dr. Nagy Gábor</w:t>
      </w:r>
      <w:r w:rsidRPr="00B6652F">
        <w:t xml:space="preserve">) ellenszavazat és tartózkodás nélkül elfogadta a határozati javaslatot. </w:t>
      </w:r>
      <w:r>
        <w:t>(</w:t>
      </w:r>
      <w:r w:rsidRPr="00B6652F">
        <w:t>A döntéshozatalban</w:t>
      </w:r>
      <w:r>
        <w:t xml:space="preserve"> 4 f</w:t>
      </w:r>
      <w:r w:rsidRPr="00B6652F">
        <w:rPr>
          <w:color w:val="000000"/>
        </w:rPr>
        <w:t>ő vett részt</w:t>
      </w:r>
      <w:r>
        <w:rPr>
          <w:color w:val="000000"/>
        </w:rPr>
        <w:t>)</w:t>
      </w:r>
      <w:r>
        <w:t xml:space="preserve">. </w:t>
      </w:r>
    </w:p>
    <w:p w:rsidR="00A279AE" w:rsidRPr="00D73632" w:rsidRDefault="00A279AE" w:rsidP="00A279AE">
      <w:pPr>
        <w:jc w:val="both"/>
        <w:rPr>
          <w:sz w:val="16"/>
          <w:szCs w:val="16"/>
        </w:rPr>
      </w:pPr>
    </w:p>
    <w:p w:rsidR="00A279AE" w:rsidRDefault="00A279AE" w:rsidP="00A279AE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</w:rPr>
        <w:t>36/</w:t>
      </w:r>
      <w:r w:rsidRPr="00B1706D">
        <w:rPr>
          <w:rFonts w:ascii="Times New Roman" w:eastAsia="Times New Roman" w:hAnsi="Times New Roman"/>
          <w:b/>
          <w:sz w:val="24"/>
          <w:szCs w:val="24"/>
        </w:rPr>
        <w:t>2024. (</w:t>
      </w:r>
      <w:r>
        <w:rPr>
          <w:rFonts w:ascii="Times New Roman" w:eastAsia="Times New Roman" w:hAnsi="Times New Roman"/>
          <w:b/>
          <w:sz w:val="24"/>
          <w:szCs w:val="24"/>
        </w:rPr>
        <w:t>IV</w:t>
      </w:r>
      <w:r w:rsidRPr="00B1706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B1706D">
        <w:rPr>
          <w:rFonts w:ascii="Times New Roman" w:eastAsia="Times New Roman" w:hAnsi="Times New Roman"/>
          <w:b/>
          <w:sz w:val="24"/>
          <w:szCs w:val="24"/>
        </w:rPr>
        <w:t>.) JIÜB határozat</w:t>
      </w:r>
      <w:r w:rsidRPr="0078595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A279AE" w:rsidRPr="00785959" w:rsidRDefault="00A279AE" w:rsidP="00A279AE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85959">
        <w:rPr>
          <w:rFonts w:ascii="Times New Roman" w:eastAsia="Times New Roman" w:hAnsi="Times New Roman"/>
          <w:sz w:val="24"/>
          <w:szCs w:val="24"/>
          <w:lang w:eastAsia="hu-HU"/>
        </w:rPr>
        <w:t xml:space="preserve">„Hajdúszoboszló Város Önkormányzatának Jogi, Igazgatási és Ügyrendi Bizottsága javasolja Hajdúszoboszló Város Önkormányzata Képviselő-testületének </w:t>
      </w:r>
      <w:r w:rsidRPr="008C242B">
        <w:rPr>
          <w:rFonts w:ascii="Times New Roman" w:eastAsia="Times New Roman" w:hAnsi="Times New Roman"/>
          <w:sz w:val="24"/>
          <w:szCs w:val="24"/>
          <w:lang w:eastAsia="hu-HU"/>
        </w:rPr>
        <w:t>a Hajdúszoboszló város nemzeti vagyonáról szóló 10/2013. (IV.18.) számú rendelet módosításának elfogadását.</w:t>
      </w:r>
    </w:p>
    <w:p w:rsidR="00A279AE" w:rsidRPr="00DB7661" w:rsidRDefault="00A279AE" w:rsidP="00A279AE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A279AE" w:rsidRPr="00B6652F" w:rsidRDefault="00A279AE" w:rsidP="00A279AE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A279AE" w:rsidRDefault="00A279AE" w:rsidP="005062B8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>202</w:t>
      </w:r>
      <w:r>
        <w:t>4</w:t>
      </w:r>
      <w:r w:rsidRPr="00B6652F">
        <w:t xml:space="preserve">. </w:t>
      </w:r>
      <w:r>
        <w:t>április 25.”</w:t>
      </w:r>
    </w:p>
    <w:p w:rsidR="00A279AE" w:rsidRPr="009D6590" w:rsidRDefault="00A279AE" w:rsidP="00A279AE">
      <w:pPr>
        <w:pStyle w:val="Listaszerbekezds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65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A279AE" w:rsidRDefault="00A279AE" w:rsidP="00A279AE">
      <w:pPr>
        <w:jc w:val="both"/>
      </w:pPr>
    </w:p>
    <w:p w:rsidR="00A279AE" w:rsidRPr="009D6590" w:rsidRDefault="00A279AE" w:rsidP="00A279AE">
      <w:pPr>
        <w:jc w:val="center"/>
        <w:rPr>
          <w:b/>
          <w:i/>
        </w:rPr>
      </w:pPr>
      <w:r w:rsidRPr="009D6590">
        <w:rPr>
          <w:b/>
          <w:i/>
        </w:rPr>
        <w:t>Előterjesztés Hajdúszoboszló Város Önkormányzata Képviselő-testületének a közterület-használat, közterület-hasznosítás helyi szabályairól szóló 12/2019. (IV. 25.) önkormányzati rendelete módosításáról</w:t>
      </w:r>
    </w:p>
    <w:p w:rsidR="00A279AE" w:rsidRDefault="00A279AE" w:rsidP="00A279AE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79AE" w:rsidRPr="00713D11" w:rsidRDefault="00A279AE" w:rsidP="00A279AE">
      <w:pPr>
        <w:jc w:val="both"/>
      </w:pPr>
      <w:bookmarkStart w:id="0" w:name="_GoBack"/>
      <w:bookmarkEnd w:id="0"/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4</w:t>
      </w:r>
      <w:r w:rsidRPr="00B6652F">
        <w:t xml:space="preserve"> igen szavazattal (Kocsis Róbert, Jónás Kálmán, </w:t>
      </w:r>
      <w:r>
        <w:t>Máté Lajos, dr. Nagy Gábor</w:t>
      </w:r>
      <w:r w:rsidRPr="00B6652F">
        <w:t xml:space="preserve">) ellenszavazat és tartózkodás nélkül elfogadta a határozati javaslatot. </w:t>
      </w:r>
      <w:r>
        <w:t>(</w:t>
      </w:r>
      <w:r w:rsidRPr="00B6652F">
        <w:t>A döntéshozatalban</w:t>
      </w:r>
      <w:r>
        <w:t xml:space="preserve"> 4 f</w:t>
      </w:r>
      <w:r w:rsidRPr="00B6652F">
        <w:rPr>
          <w:color w:val="000000"/>
        </w:rPr>
        <w:t>ő vett részt</w:t>
      </w:r>
      <w:r>
        <w:rPr>
          <w:color w:val="000000"/>
        </w:rPr>
        <w:t>)</w:t>
      </w:r>
      <w:r>
        <w:t xml:space="preserve">. </w:t>
      </w:r>
    </w:p>
    <w:p w:rsidR="00A279AE" w:rsidRPr="00D73632" w:rsidRDefault="00A279AE" w:rsidP="00A279AE">
      <w:pPr>
        <w:jc w:val="both"/>
        <w:rPr>
          <w:sz w:val="16"/>
          <w:szCs w:val="16"/>
        </w:rPr>
      </w:pPr>
    </w:p>
    <w:p w:rsidR="00A279AE" w:rsidRDefault="00A279AE" w:rsidP="00A279AE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</w:rPr>
        <w:t>37/</w:t>
      </w:r>
      <w:r w:rsidRPr="00B1706D">
        <w:rPr>
          <w:rFonts w:ascii="Times New Roman" w:eastAsia="Times New Roman" w:hAnsi="Times New Roman"/>
          <w:b/>
          <w:sz w:val="24"/>
          <w:szCs w:val="24"/>
        </w:rPr>
        <w:t>2024. (</w:t>
      </w:r>
      <w:r>
        <w:rPr>
          <w:rFonts w:ascii="Times New Roman" w:eastAsia="Times New Roman" w:hAnsi="Times New Roman"/>
          <w:b/>
          <w:sz w:val="24"/>
          <w:szCs w:val="24"/>
        </w:rPr>
        <w:t>IV</w:t>
      </w:r>
      <w:r w:rsidRPr="00B1706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B1706D">
        <w:rPr>
          <w:rFonts w:ascii="Times New Roman" w:eastAsia="Times New Roman" w:hAnsi="Times New Roman"/>
          <w:b/>
          <w:sz w:val="24"/>
          <w:szCs w:val="24"/>
        </w:rPr>
        <w:t>.) JIÜB határozat</w:t>
      </w:r>
      <w:r w:rsidRPr="0078595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A279AE" w:rsidRPr="00785959" w:rsidRDefault="00A279AE" w:rsidP="00A279AE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85959">
        <w:rPr>
          <w:rFonts w:ascii="Times New Roman" w:eastAsia="Times New Roman" w:hAnsi="Times New Roman"/>
          <w:sz w:val="24"/>
          <w:szCs w:val="24"/>
          <w:lang w:eastAsia="hu-HU"/>
        </w:rPr>
        <w:t xml:space="preserve">„Hajdúszoboszló Város Önkormányzatának Jogi, Igazgatási és Ügyrendi Bizottsága javasolja Hajdúszoboszló Város Önkormányzata Képviselő-testületének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8C242B">
        <w:rPr>
          <w:rFonts w:ascii="Times New Roman" w:eastAsia="Times New Roman" w:hAnsi="Times New Roman"/>
          <w:sz w:val="24"/>
          <w:szCs w:val="24"/>
          <w:lang w:eastAsia="hu-HU"/>
        </w:rPr>
        <w:t>Hajdúszoboszló Város Önkormányzata Képviselő-testületének a közterület-használat, közterület-hasznosítás helyi szabályairól szóló 12/2019. (IV. 25.) önkormányzati rendelet módosításának elfogadását.</w:t>
      </w:r>
    </w:p>
    <w:p w:rsidR="00A279AE" w:rsidRPr="00DB7661" w:rsidRDefault="00A279AE" w:rsidP="00A279AE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A279AE" w:rsidRPr="00B6652F" w:rsidRDefault="00A279AE" w:rsidP="00A279AE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A279AE" w:rsidRDefault="00A279AE" w:rsidP="00A279AE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>202</w:t>
      </w:r>
      <w:r>
        <w:t>4</w:t>
      </w:r>
      <w:r w:rsidRPr="00B6652F">
        <w:t xml:space="preserve">. </w:t>
      </w:r>
      <w:r>
        <w:t>április 25.”</w:t>
      </w:r>
    </w:p>
    <w:p w:rsidR="00A279AE" w:rsidRPr="00FE48E1" w:rsidRDefault="00A279AE" w:rsidP="00A279AE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79AE" w:rsidRPr="009D6590" w:rsidRDefault="00A279AE" w:rsidP="00A279AE">
      <w:pPr>
        <w:pStyle w:val="Listaszerbekezds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65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A279AE" w:rsidRDefault="00A279AE" w:rsidP="00A279AE">
      <w:pPr>
        <w:jc w:val="both"/>
      </w:pPr>
    </w:p>
    <w:p w:rsidR="00A279AE" w:rsidRPr="009D6590" w:rsidRDefault="00A279AE" w:rsidP="00A279AE">
      <w:pPr>
        <w:jc w:val="center"/>
        <w:rPr>
          <w:b/>
          <w:i/>
        </w:rPr>
      </w:pPr>
      <w:r w:rsidRPr="009D6590">
        <w:rPr>
          <w:b/>
          <w:i/>
        </w:rPr>
        <w:t>Előterjesztés a nem közművel összegyűjtött háztartási szennyvíz begyűjtésére vonatkozó közszolgáltatásról szóló 25/2015.(IX.10.) önkormányzati rendelet módosítására</w:t>
      </w:r>
    </w:p>
    <w:p w:rsidR="00A279AE" w:rsidRDefault="00A279AE" w:rsidP="00A279AE">
      <w:pPr>
        <w:tabs>
          <w:tab w:val="left" w:pos="360"/>
        </w:tabs>
        <w:jc w:val="both"/>
      </w:pPr>
    </w:p>
    <w:p w:rsidR="00A279AE" w:rsidRPr="00713D11" w:rsidRDefault="00A279AE" w:rsidP="00A279AE">
      <w:pPr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4</w:t>
      </w:r>
      <w:r w:rsidRPr="00B6652F">
        <w:t xml:space="preserve"> igen szavazattal (Kocsis Róbert, Jónás Kálmán, </w:t>
      </w:r>
      <w:r>
        <w:t>Máté Lajos, dr. Nagy Gábor</w:t>
      </w:r>
      <w:r w:rsidRPr="00B6652F">
        <w:t xml:space="preserve">) ellenszavazat és tartózkodás nélkül elfogadta a határozati javaslatot. </w:t>
      </w:r>
      <w:r>
        <w:t>(</w:t>
      </w:r>
      <w:r w:rsidRPr="00B6652F">
        <w:t>A döntéshozatalban</w:t>
      </w:r>
      <w:r>
        <w:t xml:space="preserve"> 4 f</w:t>
      </w:r>
      <w:r w:rsidRPr="00B6652F">
        <w:rPr>
          <w:color w:val="000000"/>
        </w:rPr>
        <w:t>ő vett részt</w:t>
      </w:r>
      <w:r>
        <w:rPr>
          <w:color w:val="000000"/>
        </w:rPr>
        <w:t>)</w:t>
      </w:r>
      <w:r>
        <w:t xml:space="preserve">. </w:t>
      </w:r>
    </w:p>
    <w:p w:rsidR="00A279AE" w:rsidRPr="00D73632" w:rsidRDefault="00A279AE" w:rsidP="00A279AE">
      <w:pPr>
        <w:jc w:val="both"/>
        <w:rPr>
          <w:sz w:val="16"/>
          <w:szCs w:val="16"/>
        </w:rPr>
      </w:pPr>
    </w:p>
    <w:p w:rsidR="00A279AE" w:rsidRDefault="00A279AE" w:rsidP="00A279AE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</w:rPr>
        <w:t>38/</w:t>
      </w:r>
      <w:r w:rsidRPr="00B1706D">
        <w:rPr>
          <w:rFonts w:ascii="Times New Roman" w:eastAsia="Times New Roman" w:hAnsi="Times New Roman"/>
          <w:b/>
          <w:sz w:val="24"/>
          <w:szCs w:val="24"/>
        </w:rPr>
        <w:t>2024. (</w:t>
      </w:r>
      <w:r>
        <w:rPr>
          <w:rFonts w:ascii="Times New Roman" w:eastAsia="Times New Roman" w:hAnsi="Times New Roman"/>
          <w:b/>
          <w:sz w:val="24"/>
          <w:szCs w:val="24"/>
        </w:rPr>
        <w:t>IV</w:t>
      </w:r>
      <w:r w:rsidRPr="00B1706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B1706D">
        <w:rPr>
          <w:rFonts w:ascii="Times New Roman" w:eastAsia="Times New Roman" w:hAnsi="Times New Roman"/>
          <w:b/>
          <w:sz w:val="24"/>
          <w:szCs w:val="24"/>
        </w:rPr>
        <w:t>.) JIÜB határozat</w:t>
      </w:r>
      <w:r w:rsidRPr="0078595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A279AE" w:rsidRPr="00785959" w:rsidRDefault="00A279AE" w:rsidP="00A279AE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85959">
        <w:rPr>
          <w:rFonts w:ascii="Times New Roman" w:eastAsia="Times New Roman" w:hAnsi="Times New Roman"/>
          <w:sz w:val="24"/>
          <w:szCs w:val="24"/>
          <w:lang w:eastAsia="hu-HU"/>
        </w:rPr>
        <w:t xml:space="preserve">„Hajdúszoboszló Város Önkormányzatának Jogi, Igazgatási és Ügyrendi Bizottsága javasolja Hajdúszoboszló Város Önkormányzata Képviselő-testületének </w:t>
      </w:r>
      <w:r w:rsidRPr="00540048">
        <w:rPr>
          <w:rFonts w:ascii="Times New Roman" w:eastAsia="Times New Roman" w:hAnsi="Times New Roman"/>
          <w:sz w:val="24"/>
          <w:szCs w:val="24"/>
          <w:lang w:eastAsia="hu-HU"/>
        </w:rPr>
        <w:t>a nem közművel összegyűjtött háztartási szennyvíz begyűjtésére vonatkozó közszolgáltatásról szóló 25/2015.(IX.10.) önkormányzati rendelet módosításának elfogadását.</w:t>
      </w:r>
    </w:p>
    <w:p w:rsidR="00A279AE" w:rsidRPr="00DB7661" w:rsidRDefault="00A279AE" w:rsidP="00A279AE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A279AE" w:rsidRPr="00B6652F" w:rsidRDefault="00A279AE" w:rsidP="00A279AE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A279AE" w:rsidRDefault="00A279AE" w:rsidP="00A279AE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>202</w:t>
      </w:r>
      <w:r>
        <w:t>4</w:t>
      </w:r>
      <w:r w:rsidRPr="00B6652F">
        <w:t xml:space="preserve">. </w:t>
      </w:r>
      <w:r>
        <w:t>április 25.”</w:t>
      </w:r>
    </w:p>
    <w:p w:rsidR="00441E58" w:rsidRPr="00206C03" w:rsidRDefault="00441E58" w:rsidP="006B050A"/>
    <w:p w:rsidR="00B47448" w:rsidRPr="009C7DC9" w:rsidRDefault="00B47448" w:rsidP="00EB1231">
      <w:pPr>
        <w:tabs>
          <w:tab w:val="left" w:pos="1276"/>
        </w:tabs>
        <w:jc w:val="both"/>
      </w:pPr>
    </w:p>
    <w:p w:rsidR="00F24206" w:rsidRPr="009C7DC9" w:rsidRDefault="00F24206" w:rsidP="00EB1231">
      <w:pPr>
        <w:tabs>
          <w:tab w:val="left" w:pos="1276"/>
        </w:tabs>
        <w:jc w:val="both"/>
      </w:pPr>
      <w:r w:rsidRPr="009C7DC9">
        <w:t xml:space="preserve">A kivonat hiteléül: </w:t>
      </w:r>
    </w:p>
    <w:p w:rsidR="006E23D9" w:rsidRPr="009C7DC9" w:rsidRDefault="006E23D9" w:rsidP="00EB1231">
      <w:pPr>
        <w:jc w:val="both"/>
      </w:pPr>
    </w:p>
    <w:p w:rsidR="00221618" w:rsidRPr="009C7DC9" w:rsidRDefault="009E612E" w:rsidP="00EB1231">
      <w:pPr>
        <w:jc w:val="both"/>
      </w:pPr>
      <w:r w:rsidRPr="009C7DC9">
        <w:t xml:space="preserve">Hajdúszoboszló, </w:t>
      </w:r>
      <w:r w:rsidR="0000558F">
        <w:t xml:space="preserve">2024. </w:t>
      </w:r>
      <w:r w:rsidR="00A279AE">
        <w:t>május 31.</w:t>
      </w:r>
    </w:p>
    <w:p w:rsidR="002F7F9D" w:rsidRPr="009C7DC9" w:rsidRDefault="002F7F9D" w:rsidP="00EB1231">
      <w:pPr>
        <w:jc w:val="both"/>
      </w:pPr>
    </w:p>
    <w:p w:rsidR="00F149A6" w:rsidRPr="009C7DC9" w:rsidRDefault="00F149A6" w:rsidP="00EB1231">
      <w:pPr>
        <w:jc w:val="center"/>
      </w:pPr>
      <w:r w:rsidRPr="009C7DC9">
        <w:t xml:space="preserve">Fehér Adrienn </w:t>
      </w:r>
      <w:proofErr w:type="spellStart"/>
      <w:r w:rsidRPr="009C7DC9">
        <w:t>sk</w:t>
      </w:r>
      <w:proofErr w:type="spellEnd"/>
      <w:r w:rsidRPr="009C7DC9">
        <w:t>.</w:t>
      </w:r>
      <w:r w:rsidR="00302878" w:rsidRPr="009C7DC9">
        <w:t xml:space="preserve"> </w:t>
      </w:r>
      <w:proofErr w:type="gramStart"/>
      <w:r w:rsidRPr="009C7DC9">
        <w:t>leíró</w:t>
      </w:r>
      <w:proofErr w:type="gramEnd"/>
    </w:p>
    <w:sectPr w:rsidR="00F149A6" w:rsidRPr="009C7DC9" w:rsidSect="0000558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F2E139F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5F239E"/>
    <w:multiLevelType w:val="hybridMultilevel"/>
    <w:tmpl w:val="94028C80"/>
    <w:lvl w:ilvl="0" w:tplc="7DC68E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46BD1"/>
    <w:multiLevelType w:val="hybridMultilevel"/>
    <w:tmpl w:val="FD1837D0"/>
    <w:lvl w:ilvl="0" w:tplc="405C831C">
      <w:start w:val="1"/>
      <w:numFmt w:val="decimal"/>
      <w:lvlText w:val="%1."/>
      <w:lvlJc w:val="left"/>
      <w:pPr>
        <w:ind w:left="1024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A188A"/>
    <w:multiLevelType w:val="hybridMultilevel"/>
    <w:tmpl w:val="C14AAF24"/>
    <w:lvl w:ilvl="0" w:tplc="DE54E8C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B6932"/>
    <w:multiLevelType w:val="hybridMultilevel"/>
    <w:tmpl w:val="E3C209C8"/>
    <w:lvl w:ilvl="0" w:tplc="EDBE22D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053761D"/>
    <w:multiLevelType w:val="hybridMultilevel"/>
    <w:tmpl w:val="BD40BA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43AD6"/>
    <w:multiLevelType w:val="hybridMultilevel"/>
    <w:tmpl w:val="597C53A4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51BB0"/>
    <w:multiLevelType w:val="hybridMultilevel"/>
    <w:tmpl w:val="28FE095C"/>
    <w:lvl w:ilvl="0" w:tplc="6E9854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81C74A8"/>
    <w:multiLevelType w:val="hybridMultilevel"/>
    <w:tmpl w:val="20EE9B32"/>
    <w:lvl w:ilvl="0" w:tplc="7E120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486DFD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2286349"/>
    <w:multiLevelType w:val="hybridMultilevel"/>
    <w:tmpl w:val="C772EB24"/>
    <w:lvl w:ilvl="0" w:tplc="F7D41A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2585A"/>
    <w:multiLevelType w:val="hybridMultilevel"/>
    <w:tmpl w:val="6E2286D2"/>
    <w:lvl w:ilvl="0" w:tplc="FDF2E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BCA5FD8"/>
    <w:multiLevelType w:val="hybridMultilevel"/>
    <w:tmpl w:val="9C9EC704"/>
    <w:lvl w:ilvl="0" w:tplc="7464B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4261D"/>
    <w:multiLevelType w:val="hybridMultilevel"/>
    <w:tmpl w:val="5256318E"/>
    <w:lvl w:ilvl="0" w:tplc="920A08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43193"/>
    <w:multiLevelType w:val="hybridMultilevel"/>
    <w:tmpl w:val="BDFE660A"/>
    <w:lvl w:ilvl="0" w:tplc="3F087C58">
      <w:start w:val="2023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10"/>
  </w:num>
  <w:num w:numId="5">
    <w:abstractNumId w:val="15"/>
  </w:num>
  <w:num w:numId="6">
    <w:abstractNumId w:val="4"/>
  </w:num>
  <w:num w:numId="7">
    <w:abstractNumId w:val="9"/>
  </w:num>
  <w:num w:numId="8">
    <w:abstractNumId w:val="18"/>
  </w:num>
  <w:num w:numId="9">
    <w:abstractNumId w:val="5"/>
  </w:num>
  <w:num w:numId="10">
    <w:abstractNumId w:val="13"/>
  </w:num>
  <w:num w:numId="11">
    <w:abstractNumId w:val="20"/>
  </w:num>
  <w:num w:numId="12">
    <w:abstractNumId w:val="12"/>
  </w:num>
  <w:num w:numId="13">
    <w:abstractNumId w:val="8"/>
  </w:num>
  <w:num w:numId="14">
    <w:abstractNumId w:val="19"/>
  </w:num>
  <w:num w:numId="15">
    <w:abstractNumId w:val="6"/>
  </w:num>
  <w:num w:numId="16">
    <w:abstractNumId w:val="16"/>
  </w:num>
  <w:num w:numId="17">
    <w:abstractNumId w:val="11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0558F"/>
    <w:rsid w:val="00016557"/>
    <w:rsid w:val="00056D37"/>
    <w:rsid w:val="000921EE"/>
    <w:rsid w:val="000A0A30"/>
    <w:rsid w:val="000D75AA"/>
    <w:rsid w:val="000E0601"/>
    <w:rsid w:val="000E156A"/>
    <w:rsid w:val="0010550D"/>
    <w:rsid w:val="001123E7"/>
    <w:rsid w:val="001151FD"/>
    <w:rsid w:val="00164862"/>
    <w:rsid w:val="00170AE3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2B1990"/>
    <w:rsid w:val="002E5FC8"/>
    <w:rsid w:val="002F7F9D"/>
    <w:rsid w:val="00302878"/>
    <w:rsid w:val="0030596B"/>
    <w:rsid w:val="00327BC8"/>
    <w:rsid w:val="003368B8"/>
    <w:rsid w:val="00353357"/>
    <w:rsid w:val="003A3720"/>
    <w:rsid w:val="003B1E90"/>
    <w:rsid w:val="003B2F48"/>
    <w:rsid w:val="003E7271"/>
    <w:rsid w:val="00441E58"/>
    <w:rsid w:val="004C7FD5"/>
    <w:rsid w:val="004E1655"/>
    <w:rsid w:val="005062B8"/>
    <w:rsid w:val="00512268"/>
    <w:rsid w:val="005354B5"/>
    <w:rsid w:val="00543821"/>
    <w:rsid w:val="00565491"/>
    <w:rsid w:val="005A5CD9"/>
    <w:rsid w:val="005B3664"/>
    <w:rsid w:val="005C123B"/>
    <w:rsid w:val="005D0ED9"/>
    <w:rsid w:val="005D779E"/>
    <w:rsid w:val="005E41BF"/>
    <w:rsid w:val="005F2A50"/>
    <w:rsid w:val="00603752"/>
    <w:rsid w:val="00621EAC"/>
    <w:rsid w:val="0063657F"/>
    <w:rsid w:val="00655609"/>
    <w:rsid w:val="00677503"/>
    <w:rsid w:val="006B050A"/>
    <w:rsid w:val="006C3FCB"/>
    <w:rsid w:val="006C4BAE"/>
    <w:rsid w:val="006E23D9"/>
    <w:rsid w:val="006F508B"/>
    <w:rsid w:val="00724DCC"/>
    <w:rsid w:val="00732550"/>
    <w:rsid w:val="007A5D03"/>
    <w:rsid w:val="007B004D"/>
    <w:rsid w:val="007C1B7D"/>
    <w:rsid w:val="007C6D8E"/>
    <w:rsid w:val="007D005A"/>
    <w:rsid w:val="007E199C"/>
    <w:rsid w:val="00842B9C"/>
    <w:rsid w:val="00891490"/>
    <w:rsid w:val="008A3302"/>
    <w:rsid w:val="008A46B5"/>
    <w:rsid w:val="008A561A"/>
    <w:rsid w:val="008A7BB6"/>
    <w:rsid w:val="008D1A69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C7DC9"/>
    <w:rsid w:val="009E612E"/>
    <w:rsid w:val="00A045F4"/>
    <w:rsid w:val="00A279AE"/>
    <w:rsid w:val="00A35E20"/>
    <w:rsid w:val="00A909AA"/>
    <w:rsid w:val="00A93AE9"/>
    <w:rsid w:val="00AB2048"/>
    <w:rsid w:val="00AC74A2"/>
    <w:rsid w:val="00AF6D56"/>
    <w:rsid w:val="00B40050"/>
    <w:rsid w:val="00B47448"/>
    <w:rsid w:val="00B546BB"/>
    <w:rsid w:val="00B60C18"/>
    <w:rsid w:val="00B61D43"/>
    <w:rsid w:val="00B96814"/>
    <w:rsid w:val="00C66DDD"/>
    <w:rsid w:val="00CC2287"/>
    <w:rsid w:val="00CD1F75"/>
    <w:rsid w:val="00D23BC0"/>
    <w:rsid w:val="00D30896"/>
    <w:rsid w:val="00D51EC7"/>
    <w:rsid w:val="00DA26AE"/>
    <w:rsid w:val="00DB4C19"/>
    <w:rsid w:val="00DE43DB"/>
    <w:rsid w:val="00E11BEB"/>
    <w:rsid w:val="00E1248D"/>
    <w:rsid w:val="00E331E3"/>
    <w:rsid w:val="00E85799"/>
    <w:rsid w:val="00E874FD"/>
    <w:rsid w:val="00EB1231"/>
    <w:rsid w:val="00ED358C"/>
    <w:rsid w:val="00F149A6"/>
    <w:rsid w:val="00F24206"/>
    <w:rsid w:val="00F675F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1B1F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rsid w:val="0010550D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Cmsor5">
    <w:name w:val="heading 5"/>
    <w:basedOn w:val="Norml"/>
    <w:next w:val="Norml"/>
    <w:link w:val="Cmsor5Char"/>
    <w:rsid w:val="0010550D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10550D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Felsorolas1,List Paragraph,Listaszerű bekezdés 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qFormat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  <w:style w:type="character" w:customStyle="1" w:styleId="ListaszerbekezdsChar">
    <w:name w:val="Listaszerű bekezdés Char"/>
    <w:aliases w:val="Felsorolas1 Char,List Paragraph Char,Listaszerű bekezdés 1 Char,List Paragraph à moi Char,Welt L Char Char,Welt L Char1,Bullet List Char,FooterText Char,numbered Char,Paragraphe de liste1 Char,Bulletr List Paragraph Char"/>
    <w:link w:val="Listaszerbekezds"/>
    <w:uiPriority w:val="34"/>
    <w:locked/>
    <w:rsid w:val="00D23BC0"/>
  </w:style>
  <w:style w:type="character" w:customStyle="1" w:styleId="Cmsor4Char">
    <w:name w:val="Címsor 4 Char"/>
    <w:basedOn w:val="Bekezdsalapbettpusa"/>
    <w:link w:val="Cmsor4"/>
    <w:rsid w:val="0010550D"/>
    <w:rPr>
      <w:rFonts w:ascii="Calibri" w:eastAsia="Calibri" w:hAnsi="Calibri" w:cs="Calibri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10550D"/>
    <w:rPr>
      <w:rFonts w:ascii="Calibri" w:eastAsia="Calibri" w:hAnsi="Calibri" w:cs="Calibri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10550D"/>
    <w:rPr>
      <w:rFonts w:ascii="Calibri" w:eastAsia="Calibri" w:hAnsi="Calibri" w:cs="Calibri"/>
      <w:b/>
      <w:sz w:val="20"/>
      <w:szCs w:val="20"/>
      <w:lang w:eastAsia="hu-HU"/>
    </w:rPr>
  </w:style>
  <w:style w:type="table" w:customStyle="1" w:styleId="TableNormal">
    <w:name w:val="Table Normal"/>
    <w:rsid w:val="0010550D"/>
    <w:pPr>
      <w:spacing w:after="200" w:line="276" w:lineRule="auto"/>
    </w:pPr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zvegblokk1">
    <w:name w:val="Szövegblokk1"/>
    <w:basedOn w:val="Norml"/>
    <w:rsid w:val="0010550D"/>
    <w:pPr>
      <w:suppressAutoHyphens/>
      <w:ind w:left="737" w:right="284"/>
      <w:jc w:val="center"/>
    </w:pPr>
    <w:rPr>
      <w:b/>
      <w:szCs w:val="20"/>
      <w:lang w:eastAsia="zh-CN"/>
    </w:rPr>
  </w:style>
  <w:style w:type="paragraph" w:styleId="Alcm">
    <w:name w:val="Subtitle"/>
    <w:basedOn w:val="Norml"/>
    <w:next w:val="Norml"/>
    <w:link w:val="AlcmChar"/>
    <w:rsid w:val="0010550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10550D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customStyle="1" w:styleId="CharCharCharChar">
    <w:name w:val="Char Char Char Char"/>
    <w:basedOn w:val="Norml"/>
    <w:rsid w:val="0010550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">
    <w:name w:val="dxebase"/>
    <w:basedOn w:val="Bekezdsalapbettpusa"/>
    <w:rsid w:val="0010550D"/>
  </w:style>
  <w:style w:type="character" w:styleId="Finomhivatkozs">
    <w:name w:val="Subtle Reference"/>
    <w:basedOn w:val="Bekezdsalapbettpusa"/>
    <w:uiPriority w:val="31"/>
    <w:qFormat/>
    <w:rsid w:val="005A5CD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E040C-CD1F-446F-BE3B-4A5B786D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3</cp:revision>
  <cp:lastPrinted>2018-12-05T10:00:00Z</cp:lastPrinted>
  <dcterms:created xsi:type="dcterms:W3CDTF">2024-05-31T08:37:00Z</dcterms:created>
  <dcterms:modified xsi:type="dcterms:W3CDTF">2024-05-31T08:38:00Z</dcterms:modified>
</cp:coreProperties>
</file>